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 1 Нижн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Кончиц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8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 – </w:t>
      </w:r>
      <w:r>
        <w:rPr>
          <w:rStyle w:val="cat-Addressgrp-2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Кончиц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врио начальника ОП № 3 МОМВД России «Нижневартовский» майора полиции Исрафилова А.Г.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№ 325453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Кончиц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суду сообщил, что штраф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оплачивал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признательными показаниями,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86 № 2861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325453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сводка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-рапорт-характеристика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Кончица А.С.;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Кончицем </w:t>
      </w:r>
      <w:r>
        <w:rPr>
          <w:rFonts w:ascii="Times New Roman" w:eastAsia="Times New Roman" w:hAnsi="Times New Roman" w:cs="Times New Roman"/>
          <w:sz w:val="26"/>
          <w:szCs w:val="26"/>
        </w:rPr>
        <w:t>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установленный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Кончица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Кончицу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3.13 КоАП РФ, препятствующих виновному назначению данного вида наказания, не установлено.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частью 1 статьи 20.25 Кодекса РФ об административных правонарушениях, и подвергнуть административному наказанию в виде обязательных работ сроком на 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(тридцать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Кончиц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А.С., что в соответствии со ст. 3.13 Кодекса РФ об административных правонарушениях,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 Максимальное время обязательных работ может быть увеличено до восьми часов в день в порядке, предусмотренном 32.13 Кодекса РФ об административных правонарушениях.</w:t>
      </w: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назначенного наказания возложить на Отделение судебных приставов по городу Покачи.</w:t>
      </w: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ХМАО - Югры в течение 10 суток со дня вручения или получения копии постановления.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3831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Addressgrp-4rplc-15">
    <w:name w:val="cat-Address grp-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1F42-1E83-4627-95C7-17014860A83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